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(ktoś) koniecznie zechce je* wykupić, to do twojej wyceny dołoży jedną piątą.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koniecznie zechce swoje zwierzę wykupić, to do wyceny kapłana dołoży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 je wykupić, to doda jedną piątą do twojego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je kto odkupić chciał, przyda piątą część nad szacunek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będzieli chciał dać ten, który ofiaruje, nadda nad oszacowanie piątą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[ofiarodawca] zechce je wykupić, to doda piątą część do 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chce je wykupić, to dołoży jedną piątą do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zechce je wykupić, to dołoży piątą część do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ślubujący chce je odkupić, wtedy do oszacowanej wartości musi dopłacić jeszcze jedną piątą tej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[ślubujący] zechce wykupić to zwierzę, wtedy do ceny za nie doda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[pierwotny właściciel] je wykupi, doda jedną piątą jego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викупуючи викупить його, додасть пяту часть до його вартості.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chciałby je wykupić niech dołoży piątą część do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chciał je odkupić, to niech dołoży jedną piątą do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2024-04-29T10:12:49Z</dcterms:modified>
</cp:coreProperties>
</file>