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ofiarodawca koniecznie zechce wykupić swoje pole, to dołoży do twojej wyceny jedną piątą w srebrze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koniecznie zechce on wykupić swoje pole, to dołoży do twojej wyceny jedną piątą w srebrze — i będzie ono znów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 pole, zechce je wykupić,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chciałliby odkupić rolą, ten, który ją poświęcił, przyda piątą część pieniędzy do szacunku twego i zostanie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chciał odkupić rolą ten, który ją szlubił, nadda piątą część oszacowanych pieniędzy i otrzyma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swój grunt, to doda do twego oszacowania jedną piątą, i grunt powróci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ofiarodawca pola chce je wykupić, to dołoży do niego w pieniądzach jedną piątą twojej oceny i stanie się znów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pole, które poświęcił, to doda do twojej wyceny piątą część srebra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ofiarodawca chciał wykupić to pole, wtedy do oszacowanej wartości będzie musiał dopłacić jeszcze jedną piątą tej wartości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ten, który poświęcił pole [dla Jahwe], chciał je wykupić, wtedy do ustalonej za nie ceny doda jeszcze piątą część srebra,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poświęcił, wykupi pole, [według tego rozliczenia] doda jedną piątą jego pieniężnej wyceny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викупить поле той, хто освятив його, додасть пяту часть срібла до його вартости,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ten, co je poświęcił, zechciał wykupić pole to niech dołoży piątą część nad pieniądze wyceny, i ono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je chciał jednak odkupić pole, niech dołoży z pieniędzy jedną piątą wartości szacunkowej i pozostanie ono jego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2024-04-29T10:12:13Z</dcterms:modified>
</cp:coreProperties>
</file>