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nadał JAHWE Mojżeszowi dla synów Izraela, na górze Synaj.*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25:1&lt;/x&gt;; &lt;x&gt;30 26:46&lt;/x&gt;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2024-04-29T12:24:13Z</dcterms:modified>
</cp:coreProperties>
</file>