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i płat wątroby nad 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na wątrobie, z nerkami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nerkami i tłustość, która okrywa brzuch i wszytko wnętrze, i obiedwie nereczce z tłustym, które jest przy trzewach, i odziedzę wątrobną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wraz z tłuszczem, który je okrywa, który sięga do lędźwi, a także płat tłuszczu, który jest na wątrobie - przy nerkach go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na polędwicach, a otrzewną, która jest na wątrobie, niech oddzieli wraz z nerkami;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do ud, i płat [tłuszczu] na wątrobie, który oddzieli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razem z tłuszczem, który jest na nich i 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жир, що на них, що на стегнах, і чепець що на печінці,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który jest na nich, na polędwicach, oraz przeponę, która jest na wątrobie i którą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2024-05-20T15:52:20Z</dcterms:modified>
</cp:coreProperties>
</file>