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0"/>
        <w:gridCol w:w="6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 z niej w swej ofierze, jako wdzięczny dar dla JAHWE, tłuszcz pokrywający wnętrzności i cały tłuszcz, który jest przy wnętrznościach,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2024-05-20T15:13:34Z</dcterms:modified>
</cp:coreProperties>
</file>