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daru, na przyjemną woń;** cały tłuszcz –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PANA,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2024-05-20T17:13:40Z</dcterms:modified>
</cp:coreProperties>
</file>