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Kapłańska 3:2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swą rękę na głowie swojej ofiary i zarżnie ją* u wejścia do namiotu spotkania, a synowie Aarona, kapłani, obleją krwią ołtarz** dookoła.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ofiarujący położy rękę na głowie zwierzęcia, następnie złoży je w ofierze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 wejścia do namiotu spotkania, a synowie Aarona, kapłani, niech pokropią jego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swojej ofiary, i zabije ją przed wejściem do Namiotu Zgromadzenia. I synowie Aarona, kapłani, pokropią krwią z wierzchu dokoła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swą na głowę ofiary swojej, i zabije ją kapłan przede drzwiami namiotu zgromadzenia; i wyleją synowie Aaronowi, kapłani, krew na wierzch ołtarza w około.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ofiary swej, która ofiarowana będzie w weszciu przybytku świadectwa; i wyleją synowie Aaronowi, kapłani, krew wkoło ołtarza.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swego daru i zabije go przed wejściem do Namiotu Spotkania. Potem kapłani, synowie Aarona, pokropią jego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położy rękę na głowie swojej ofiary i zarżnie ją u wejścia do Namiotu Zgromadzenia, a synowie Aarona, kapłani, pokropią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Położy rękę na głowie swojej ofiary i zabije ją przed wejściem do Namiotu Spotkania. Potem synowie Aarona, kapłani, pokropią krwią ołtarz dokoła.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położy rękę na głowie zwierzęcia przeznaczonego na ofiarę i zabije je przed wejściem do Namiotu Spotkania, a kapłani, synowie Aarona, jego krwią skropią wokoło ołtarz.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[Ofiarodawca] położy rękę na głowie swojej ofiary i zabije ją u wejścia do Namiotu Zjednoczenia. Kapłani, potomkowie Aarona, pokropią [jej] krwią ołtarz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Uciśnie rękami głowę swojego oddania, i zarżnie je przy wejściu Namiotu Wyznaczonych Czasów, a synowie Aharona, koheni, opryskają krwią ołtarz dookoła.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покладе руки на голову дару і заріже його при дверях шатра свідчення. І священики, сини Аарона, вилиють кров на жертівник цілопалення довкруги.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swoją rękę na głowę swojej ofiary, po czym ją zarżną u wejścia do Przybytku Zboru, a synowie Ahrona, kapłani, wokoło pokropią krwią ofiarnicę.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położy rękę na głowie swego daru ofiarnego, i ten zostanie zabity u wejścia do namiotu spotkania; a synowie Aarona, kapłani, pokropią krwią oparz dookoła.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Czynności tej – szechity – mógł dokonać składający ofiarę lub kapłan, &lt;x&gt;30 3:2&lt;/x&gt;L.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G dod.: całopalny, τὸ θυσιαστήριον τῶν ὁλοκαυτωμάτων.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2024-05-20T15:12:51Z</dcterms:modified>
</cp:coreProperties>
</file>