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wdzięczny dar dla JAHWE, tłuszcz 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ofiary pojednawczej złoży JAHWE ofiarę ogniową: tłuszcz okrywający wnętrzności i cały tłuszcz, który jest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ofiarować będzie z ofiary spokojnej paloną ofiarę Panu;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ofiarować z ofiar zapokojnych na obiatę JAHWE łój, który okrywa wnętrze, i cokolwiek jest tłustości wewnątrz: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ofiary pojednania złoży jako ofiarę ogniową dla Pana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ofiary wspólnotowej ofiaruje JAHWE przez spalenie: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tej ofiary dziękczynnej spali na cześć Jahwe tłuszcz okrywający wnętrzności, wszystek tłuszcz przylegający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 [oddanie] ogniowe dla Boga -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з жертви спасіння в дар Господеві, жир, що покриває внутреності, і ввесь жир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z opłatnej ofiary, jako ofiarę ogniową WIEKUISTEMU: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ofiarę ogniową dla JAHWE złoży część tej ofiary współuczestnictwa, mianowicie tłuszcz okrywający jelita – wszystek tłuszcz, który jest na jelitach.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2024-05-20T14:18:13Z</dcterms:modified>
</cp:coreProperties>
</file>