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swoją rękę na głowie swej ofiary, i zarżnie ją przed* namiotem spotkania, a synowie Aarona** obleją jej krwią*** ołtarz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zwierzęcia i niech je złoży w ofierze 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namiotem spotkania. Synowie Aarona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niech pokropią krwią ofiary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swojej ofiary, i zabije ją przed Namiotem Zgromadzenia. I synowie Aarona pokropią jej krwią z wierzchu dokoła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 rękę swą na głowę ofiary swojej, i zabije ją przed namiotem zgromadzenia; i wyleją synowie Aaronowi krew jej na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swą na głowę ofiary swej, która ofiarowana będzie w sieni przybytku świadectwa i wyleją synowie Aaronowi krew jej wkoło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swego daru, potem zabije go przed Namiotem Spotkania. Synowie Aarona pokropią krwią zwierzęcia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swoją na głowie swej ofiary i zarżnie ją przed Namiotem Zgromadzenia, a synowie Aarona pokropią krwią jego ołtarz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ofiary i zabije ją przed Namiotem Spotkania. Synowie zaś Aarona pokropią jej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głowie, następnie zabije ją przed Namiotem Spotkania, a synowie Aarona jej krwią skropią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położyć rękę na głowie tej ofiary. Potem zabije ją u wejścia do Namiotu Zjednoczenia. Synowie Aarona pokropią jej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głowę swojego oddania i zarżnie je przed Namiotem Wyznaczonych Czasów, a synowie Aharona opryskają krwią [zwierzęcia]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руки на голову його дару і заріже його при дверях шатра свідчення. І священики, сини Аарона, вилиють кров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swoją rękę na głowę swojej ofiary, po czym ją zarżną u wejścia do Przybytku Zboru. A synowie Ahrona wokoło pokropią jej krwią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swego daru ofiarnego, i należy go zarżnąć przed namiotem spotkania; a synowie Aarona pokropią jego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 drzwiach, παρὰ τὰς θύρας τῆς σκηνῆς τοῦ μαρτυρίου, pod. w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kapłani.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krwią, </w:t>
      </w:r>
      <w:r>
        <w:rPr>
          <w:rtl/>
        </w:rPr>
        <w:t>הַּדָם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2024-05-20T13:48:06Z</dcterms:modified>
</cp:coreProperties>
</file>