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to wszystko,* co do czego fałszywie przysięgał – i wynagrodzi to w pełni, i dołoży do tego jeszcze jedną piątą.** Temu, do którego to, (co sprzeniewierzył,) należy, odda to w dniu swej ofiary za przewinienie.***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to wszystko, co do czego fałszywie przysięgał — wynagrodzi to w pełni i dołoży do tego jeszcze jedną piątą. Zwróci to wszystko właścicielowi w dniu, gdy będzie składał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to, o czymkolwiek fałszywie przysięgał. Zwróci całą należność i 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piątą, i odda temu, do kogo to należało, w dniu swojej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o cobykolwiek fałszywie przysiągł: tedy wróci to całe, i piątą część do tego przyda temu, czyje było to; wróci w dzień ofiary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zdradą chciała otrzymać, zupełnie, i nadto piątą część Panu, któremu szkodę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tę rzecz, co do której złożył fałszywą przysięgę - zwróci mianowicie całkowitą wartość tej rzeczy, dodając do niej jeszcze piątą część wartości. Powinien to oddać właścicielowi tego samego dnia, kiedy będzie składał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to wszystko, co do czego fałszywie przysięgał. Zwróci pełną wartość tej rzeczy i jeszcze dołoży do tego jedną piątą. W dniu swojej pokuty odda to temu, do kogo to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powinien się zawsze palić i nigdy nie może wygasnąć. Każdego poranka kapłan będzie na nim rozpalał drwa i układał ofiarę całopalną oraz spalał tłuszcz 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płonął nieustannie, nie wolno go wygaszać. Kapłan co rano rozpali na nim drwa i na nich ułoży ofiarę całopalną oraz tłuszcz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ma być stale utrzymywany, nie może wygasnąć. Każdego ranka kapłan rozpali na nim drwa, ułoży na nich całopalenie i spali tłuszcz ofiar dziękczynnych.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ogień na ołtarzu będzie płonął, nie wygaśnie. I zapali na nim kohen drwa każdego poranka, i ułoży na nich oddanie wstępujące [ola], i zmieni na nim w wonny dym tłuszcze z oddań pokojowych [szlamim],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огонь на жертівнику горітиме на ньому і не погасне. І священик палитиме на ньому дрова рано вранці, і накладе на ньому цілопалення і покладе на ньому жир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ogień na ofiarnicy będzie nim rozżarzany, aby nie wygasł. Zaś kapłan każdego ranka rozniecać będzie na niej drwa, ułoży na niej całopalenie i puści na niej z dymem łoje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w ogóle wszystko, co do czego przysiągł fałszywie, i da za to pełne odszkodowanie, i doda do tego jedną piątą. Temu, do kogo to należy, da to w dniu, w którym udowodniono jego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sprawę, ּ</w:t>
      </w:r>
      <w:r>
        <w:rPr>
          <w:rtl/>
        </w:rPr>
        <w:t>דָבָר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jedną piątą, </w:t>
      </w:r>
      <w:r>
        <w:rPr>
          <w:rtl/>
        </w:rPr>
        <w:t>חֲמִׁשִתָיו</w:t>
      </w:r>
      <w:r>
        <w:rPr>
          <w:rtl w:val="0"/>
        </w:rPr>
        <w:t xml:space="preserve"> ; wg PS i klk Mss: ׁ</w:t>
      </w:r>
      <w:r>
        <w:rPr>
          <w:rtl/>
        </w:rPr>
        <w:t>שית ־ חמ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2024-05-05T16:58:32Z</dcterms:modified>
</cp:coreProperties>
</file>