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rzeźnej ofiary pokoju, którą składać się będzie* JAHWE: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2024-05-01T21:07:36Z</dcterms:modified>
</cp:coreProperties>
</file>