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pozostanie z mięsa tej rzeźnej ofiary do dnia trzeciego, będzie spalone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2024-05-01T19:10:23Z</dcterms:modified>
</cp:coreProperties>
</file>