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zje się (coś) z mięsa jego rzeźnej ofiary pokoju w trzecim dniu, to ten, który ją złożył, nie zyska przychylności, nie będzie mu ona zaliczona, będzie nieczystością,* i każdy, kto coś z niej zje, obciąży się swoją winą.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spożyje się coś z mięsa tej rzeźnej ofiary pokoju w trzecim dniu, to ten, który ją złożył, nie zyska przychylności, nie będzie mu ona zaliczona. Będzie ona już nieczystością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każdy, kto coś z niej spożyje, obciąży się swą własną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zje mięso tej ofiary pojednawczej trzeciego dnia, nie zostanie przyjęta ani nie zostanie policzona temu, który ją złożył. Będzie to obrzydliwością, a kto ją spożyje, będzie obciążony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przecię jadł mięso tej ofiary spokojnej dnia trzeciego, nie będzie przyjemny ten, który ją ofiarował; nie będzie mu płatna, owszem obrzydliwością będzie; a kto by jadł z niej, nieprawość swoję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pożywał mięsa ofiary zapokojnej dnia trzeciego, nadaremna będzie ofiara, ani pomoże ofiarującemu: i owszem która by kolwiek dusza takim się jedłem splugawiła, przestępstwa winna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zje coś z mięsa ofiary biesiadnej na trzeci dzień, to ta ofiara nie będzie przyjęta, nie będzie ona policzona temu, który ją złożył, bo jest to rzecz nieczysta, a ten, kto ją spożyje, zaciągnie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 mięsa ofiary pojednania zje się coś trzeciego dnia, to ten, który ją składał, nie znajdzie upodobania. Nie będzie mu ona zaliczona. Jest to rzecz nieczysta, a ten, kto z niej będzie jadł,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ktoś spożył mięso ofiary wspólnotowej na trzeci dzień, to ta ofiara nie będzie przyjęta i nie będzie policzona temu, który ją złożył. Jest to bowiem coś odrażającego, a ten, kto ją spożyje, zaciągnie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ofiarodawca zjadł coś z mięsa ofiary wspólnotowej trzeciego dnia, nie zostanie to przyjęte i jego ofiara nie zostanie mu policzona, bo stanie się obrzydliwa, a ten, który ją zjadł, popełnił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wszakże spożywano mięso ofiary dziękczynnej na trzeci dzień, [ofiara] nie będzie przyjęta. Nie będzie policzona temu, kto ją złożył, bo to rzecz nieczysta. Kto by więc spożywał [taką ofiarę], obciąży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[przybliża swoje oddanie z intencją], by było zjedzone trzeciego dnia, nie będzie przyjęte. Nie będzie liczone dla tego, kto je przybliżył, będzie to odstręczające [dla Boga]. I człowiek, który zje z niej, poniesie [karę] za swoje przewinienie.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їдячи, зїсть мясо третого дня, не прийметься йому, що його приносить, не припишиться йому. Нечистотою є. А душа, яка зїсть з нього, гріх одержить.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trzeciego dnia byłoby jednak jedzone mięso tej ofiary to nie będzie upodobaną. Nie policzy się ona temu, kto ja przyniósł; będzie obrzydliwością; a kto z niej zje poniesie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coś z mięsa jego ofiary współuczestnictwa będzie jedzone trzeciego dnia, składający ją nie zostanie przyjęty z uznaniem. Nie zostanie mu zaliczona. Stanie się czymś plugawym, a dusza, która coś z niej zje, odpowie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nieczystością, ּ</w:t>
      </w:r>
      <w:r>
        <w:rPr>
          <w:rtl/>
        </w:rPr>
        <w:t>פִּגּול</w:t>
      </w:r>
      <w:r>
        <w:rPr>
          <w:rtl w:val="0"/>
        </w:rPr>
        <w:t xml:space="preserve"> (pigul), hl 3, por. &lt;x&gt;30 19:7&lt;/x&gt;; &lt;x&gt;330 4:14&lt;/x&gt;, l. odpadkiem; wg G: nieczystością, μίασμα.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2024-05-01T19:34:57Z</dcterms:modified>
</cp:coreProperties>
</file>