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dotknie czegokolwiek nieczystego: nieczystości ludzkiej lub nieczystego zwierzęcia, lub jakiejkolwiek nieczystej obrzydliwości,* a zje coś z mięsa rzeźnej ofiary pokoju, która należy do JAHWE,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obrzydliwości, ׁ</w:t>
      </w:r>
      <w:r>
        <w:rPr>
          <w:rtl/>
        </w:rPr>
        <w:t>שֶקֶץ</w:t>
      </w:r>
      <w:r>
        <w:rPr>
          <w:rtl w:val="0"/>
        </w:rPr>
        <w:t xml:space="preserve"> (szekets); wg PS i Ms: mrowia, ׁ</w:t>
      </w:r>
      <w:r>
        <w:rPr>
          <w:rtl/>
        </w:rPr>
        <w:t>שרץ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2024-05-01T13:49:51Z</dcterms:modified>
</cp:coreProperties>
</file>