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 Nie będziecie jedli żadnego tłuszczu z bydlęcia, owcy ani kozy.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Nie będziecie jedli żadnego tłuszczu z bydła, owiec ani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Nie będziecie jedli żadnego tłuszczu wołu, owcy ani kozy;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Żadnej tłustości z wołu, ani z owiec, ani z kozy, nie będziesz jadł,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Łoju owczego i wołowego, i koziego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Nie wolno wam jeść tłuszczu cielców, owiec i kóz!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Nie będziecie jedli żadnego tłuszczu z wołu, ani z owcy, ani z kozy,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Nie wolno wam spożywać tłuszczu z wołu, owcy i kozy.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«Nie wolno wam jeść tłuszczu cielców, owiec ani kóz!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powiedz synom Izraela: Nie będziecie spożywali żadnego tłuszczu z wołu, z owcy ani też z kozy.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Nie będziecie jedli żadnego [przybliżonego jako oddanie] tłuszczu byka, owcy ani kozy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Не їстимете ввесь жир рогатої худоби і овець і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tak: Nie będziecie jeść żadnego łoju z byka, ani z owcy, ani z kozy.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synów Izraela, mówiąc: ʼNie wolno wam jeść żadnego tłuszczu z byka ani z baranka, ani z kozy.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2024-05-01T18:09:58Z</dcterms:modified>
</cp:coreProperties>
</file>