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1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będzie spożywał jakąkolwiek krew, zostanie odcięty od swojego ludu.*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by spożywał jakąkolwiek krew, zostanie usunięty spośród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człowiek, który spożyje jakąkolwiek krew, zostanie wykluczony ze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człowiek, który by jadł jakąkolwiek krew, wytracony będzie człowiek on z ludu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dusza, która by jadła krew, zginie z ludzi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spożywa jakąkolwiek krew, będzie wykluczony spośród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będzie spożywał jakąkolwiek krew, będzie wytracony spośród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będzie spożywał jakąkolwiek krew, zostanie wykluczony spośród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spożył jakąkolwiek krew, zostanie usunięty ze swojego ludu»”.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by spożywał jakąkolwiek krew, ma być wyłączony ze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[Jeżeli] człowiek je jakąkolwiek krew, [jego] dusza będzie odcięta od jego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Всяка душа, яка зїсть кров, та душа вигубиться з свого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będzie jadł jakąkolwiek krew ta dusza, która ją jadła, będzie wytracona ze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dusza, która spożywa jakąkolwiek krew, dusza ta zostanie zgładzona spośród swego luduʼ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9:4&lt;/x&gt;; &lt;x&gt;30 17:10-14&lt;/x&gt;; &lt;x&gt;30 19:26&lt;/x&gt;; &lt;x&gt;50 12:16&lt;/x&gt;; &lt;x&gt;50 15:23&lt;/x&gt;; &lt;x&gt;20 29:1-37&lt;/x&gt;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2024-05-01T15:55:39Z</dcterms:modified>
</cp:coreProperties>
</file>