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Izraela:* Kto chce złożyć JAHWE swoją rzeźną ofiarę pokoju, niech przyniesie do JAHWE ofiarowaną część swojej rzeźnej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G: Do synów Izraela przemów.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2024-05-01T16:53:58Z</dcterms:modified>
</cp:coreProperties>
</file>