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ręce niech przyniosą wdzięczne dary dla JAHWE, niech przyniosą Mu tłuszcz wraz z mostkiem – mostek* dla zakołysania nim w ofierze kołysanej** przed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mostek, </w:t>
      </w:r>
      <w:r>
        <w:rPr>
          <w:rtl/>
        </w:rPr>
        <w:t>אֵת הֶחָזֶה</w:t>
      </w:r>
      <w:r>
        <w:rPr>
          <w:rtl w:val="0"/>
        </w:rPr>
        <w:t xml:space="preserve"> ; wg wielu Mss G: i mostek, </w:t>
      </w:r>
      <w:r>
        <w:rPr>
          <w:rtl/>
        </w:rPr>
        <w:t>הֶחָזֶה וְאת</w:t>
      </w:r>
      <w:r>
        <w:rPr>
          <w:rtl w:val="0"/>
        </w:rPr>
        <w:t xml:space="preserve"> . Ponadto w G zamiast: mostek, mamy: płat wątroby, τὸν λοβὸν τοῦ ἥπατος, </w:t>
      </w:r>
      <w:r>
        <w:rPr>
          <w:rtl/>
        </w:rPr>
        <w:t>יֹתֶרֶת הַּכָבֵד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h), od </w:t>
      </w:r>
      <w:r>
        <w:rPr>
          <w:rtl/>
        </w:rPr>
        <w:t>נּוף</w:t>
      </w:r>
      <w:r>
        <w:rPr>
          <w:rtl w:val="0"/>
        </w:rPr>
        <w:t xml:space="preserve"> : lub: poświęcenie, akt poświęcenia, tj. mostek dla wzniesienia go w akcie poświęcenia, &lt;x&gt;30 7:30&lt;/x&gt;L.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29:22-24&lt;/x&gt;; &lt;x&gt;30 8:25-27&lt;/x&gt;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2024-05-01T14:18:58Z</dcterms:modified>
</cp:coreProperties>
</file>