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spali tłuszcz na ołtarzu, a mostek pozostanie dla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kapłan spali na ołtarzu, mostek zaś pozostanie dla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spali tłuszcz na ołtarzu, a mostek będzie należał do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spali kapłan tłustość na ołtarzu; ale mostek zostanie Aaronowi i synom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spali łój na ołtarzu, a mostek będzie Aaronów i synów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tłuszcz zamieni w dym na ołtarzu, a mostek będzie dla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tłuszcz na ołtarzu, a mostek należeć będzie do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tłuszcz na ołtarzu, mostek zaś będzie należał do Aarona i do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spali tłuszcz na ołtarzu, mostek natomiast będzie należał do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tłuszcz na ołtarzu, mostek zaś będzie należał do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kohen zmieni tłuszcz w wonny dym na ołtarzu. Mostek będzie dla Aharona i jego synów.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покладе жир на жертівник, і груди будуть для Аарона і його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puści łój z dymem na ofiarnicy, a mostek będzie dla Ahrona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zaś kapłan zamieni w dym na ołtarzu, ale mostek przypadnie Aaronowi i jego synomʼ.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2024-05-01T14:19:58Z</dcterms:modified>
</cp:coreProperties>
</file>