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poświęcona część* (dla) Aarona i poświęcona część dla jego synów (pochodząca) z wdzięcznych darów JAHWE od dnia, gdy ich poświęcił do kapłaństwa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poświęcona część, </w:t>
      </w:r>
      <w:r>
        <w:rPr>
          <w:rtl/>
        </w:rPr>
        <w:t>מִׁשְחַת</w:t>
      </w:r>
      <w:r>
        <w:rPr>
          <w:rtl w:val="0"/>
        </w:rPr>
        <w:t xml:space="preserve"> (miszchat), lub: przydział, prerogatywa, przywilej, od: </w:t>
      </w:r>
      <w:r>
        <w:rPr>
          <w:rtl/>
        </w:rPr>
        <w:t>מׁשח</w:t>
      </w:r>
      <w:r>
        <w:rPr>
          <w:rtl w:val="0"/>
        </w:rPr>
        <w:t xml:space="preserve"> , &lt;x&gt;30 7:35&lt;/x&gt;L.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2024-05-01T20:49:25Z</dcterms:modified>
</cp:coreProperties>
</file>