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gdy przykazał On synom Izraela składać JAHWE ich ofiary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2024-05-01T16:50:45Z</dcterms:modified>
</cp:coreProperties>
</file>