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600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je kapłan na ołtarzu jako wdzięczny dar dla JAHWE – jest to ofiara za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2024-05-01T17:03:44Z</dcterms:modified>
</cp:coreProperties>
</file>