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nieco oliwy do namaszczania na głowę Aarona, i namaścił go, aby go poświęcić.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2024-05-01T13:10:08Z</dcterms:modified>
</cp:coreProperties>
</file>