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9"/>
        <w:gridCol w:w="58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byka, (to jest) jego skórę i jego mięso, i jego nieczystości spalił w ogniu na zewnątrz obozu – tak, jak przykazał JAHWE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części cielca, to jest jego skórę, jego mięso i jego nieczystości spalił w ogniu na zewnątrz obozu — tak, jak polecił JAHWE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cielca, jego skórę, mięso i odchody spalił w ogniu poza obozem, tak jak JAHWE rozkazał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cielca z skórą jego i z mięsem jego i z gnojem jego spalił ogniem precz za obozem, jako był Pan rozkazał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cielca z skórą i z mięsem i gnojem paląc za obozem, jako JAHWE był przykazał.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cielca razem ze skórą, mięsem i zawartością jelit spalił w ogniu poza obozem, tak jak Pan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cielca, to jest jego skórę, mięso i odchody spalił w ogniu poza obozem, tak jak nakazał Pan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cielca, jego skórę, mięso i odchody spalił w ogniu poza obozem, tak jak JAHWE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Cielca natomiast, jego skórę, mięso i zawartość trzewi, spalił w ogniu poza obozem, tak jak mu Pan nakazał.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Cielca zaś, to znaczy jego skórę, mięso i nieczystości, spalił w ogniu poza obozem: tak bowiem Jahwe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Młodego byka spalił w ogniu, z jego skórą, jego mięsem i jego nieczystościami - poza obozem, tak jak Bóg przykazał Moszemu.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теля і його скіру і його мясо і його кал, спалив їх вогнем поза табором, так як Господь заповів Мойсеєві.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cielca wraz z jego skórą, jego mięsem i jego nieczystością spalił w ogniu poza obozem; tak, jak WIEKUISTY rozkazał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byka i jego skórę oraz jego mięso i gnój kazał spalić ogniem poza obozem, tak jak JAHWE nakazał Mojżeszowi.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2024-05-01T18:31:56Z</dcterms:modified>
</cp:coreProperties>
</file>