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byka, (to jest) jego skórę i jego mięso, i jego nieczystości spalił w ogniu na zewnątrz obozu – tak, jak przykazał JAHWE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2024-05-01T22:28:23Z</dcterms:modified>
</cp:coreProperties>
</file>