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5"/>
        <w:gridCol w:w="5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kazał przyprowadzić* barana ofiary całopalnej i położyli** – Aaron i jego synowie – swoje ręce na głowie barana.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kazał podprowadzić barana ofiary całopalnej. Aaron i jego synowie położyli ręce na głowie barana,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przyprowadził barana na całopalenie. I Aaron, i jego synowie włożyli ręce na głowę tego barana.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przywiódł barana na ofiarę całopalenia; i włożyli Aaron i synowie jego ręce swe na głowę tego barana.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Ofiarował i barana na całopalenie, na którego głowę gdy Aaron i synowie jego włożyli ręce swe,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przyprowadzono barana na ofiarę całopalną. Aaron i jego synowie położyli ręce na głowie barana.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kazał przyprowadzić barana na ofiarę całopalną, a Aaron i jego synowie położyli ręce swoje na głowie barana.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przyprowadził barana na ofiarę całopalną. Aaron i jego synowie położyli ręce na głowę barana.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kazał przyprowadzić barana na ofiarę całopalną, a Aaron i jego synowie położyli mu ręce na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kazał przyprowadzić barana na całopalenie, a Aaron i jego synowie włożyli ręce na jego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Przybliżył oddając barana oddania wstępującego [ola], a Aharon i jego synowie ucisnęli rękami głowę barana.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привів Мойсей барана, що на цілопалення, і поклав Аарон і його сини свої руки на голову барана.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przyprowadził barana na całopalenie, a Ahron i jego synowie położyli swoje ręce na głowie tego barana.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przyprowadził barana na całopalenie, a wtedy Aaron i jego synowie położyli ręce na głowie barana.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kazał przyprowadzić, </w:t>
      </w:r>
      <w:r>
        <w:rPr>
          <w:rtl/>
        </w:rPr>
        <w:t>וַּיַקְרֵב</w:t>
      </w:r>
      <w:r>
        <w:rPr>
          <w:rtl w:val="0"/>
        </w:rPr>
        <w:t xml:space="preserve"> ; wg PS: </w:t>
      </w:r>
      <w:r>
        <w:rPr>
          <w:rtl/>
        </w:rPr>
        <w:t>ויגש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lp.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2024-05-01T16:17:48Z</dcterms:modified>
</cp:coreProperties>
</file>