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przyprowadzić* barana ofiary całopalnej i położyli** – Aaron i jego synowie – swoje ręce na głowie barana.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kazał przyprowadzić, </w:t>
      </w:r>
      <w:r>
        <w:rPr>
          <w:rtl/>
        </w:rPr>
        <w:t>וַּיַקְרֵב</w:t>
      </w:r>
      <w:r>
        <w:rPr>
          <w:rtl w:val="0"/>
        </w:rPr>
        <w:t xml:space="preserve"> ; wg PS: </w:t>
      </w:r>
      <w:r>
        <w:rPr>
          <w:rtl/>
        </w:rPr>
        <w:t>ויגש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2024-05-01T14:36:55Z</dcterms:modified>
</cp:coreProperties>
</file>