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59"/>
        <w:gridCol w:w="3013"/>
        <w:gridCol w:w="47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zarżnął, i oblał Mojżesz krwią ołtarz dookoła.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złożyli go w ofierze. Jego krwią Mojżesz pokropił ołtarz dookoła.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zabił go i pokropił jego krwią ołtarz dokoła.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zabił go Mojżesz a pokropił krwią jego ołtarz z wierzchu w około.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ofiarował go i wylał krew jego wkoło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zabił go i pokropił krwią ołtarz dokoła.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zarżnął go i pokropił krwią ołtarz wokoło.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zabił go i pokropił krwią ołtarz dokoła.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zabił go, a jego krwią skropił wokoło ołtarz.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zabił go i pokropił krwią dookoła ołtarza,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Zarżnął [go] i opryskał jego krwią ołtarz dookoła.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Мойсей зарізав барана. І вилив Мойсей кров довкруги жертівника.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go zarżnął. I Mojżesz pokropił jego krwią wokoło ofiarnicę,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 go zabił i krwią pokropił ołtarz dookoła.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2024-05-01T16:15:07Z</dcterms:modified>
</cp:coreProperties>
</file>