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oraz na dłoniach jego synów i kazał tym zakołysać przed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do rąk Aarona i do rąk jego synów i kołysał to jako ofiarę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to wszystko w ręce Aaronowi i w ręce synów jego, i obracał to tam i sam za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wespół wszystko Aaronowi i synom jego; którzy gdy je podnieśli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im wykonać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to wszystko na dłoniach Aarona i na dłoniach jego synów i wykonał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te dary na dłoniach Aarona i jego synów i dokonał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włożył do rąk Aarona i jego synów, a potem wykonał gest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to wszystko na dłoniach Aharona i na dłoniach jego synów i zakołysał tym [na cztery strony, 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все в руки Аарона і в руки його синів, і приніс його, як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położył na dłonie Ahrona oraz na dłonie jego synów i stawił to jako przedstawienie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wszystko to położył na dłoniach Aarona oraz dłoniach jego synów i zaczął tym kołysać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2024-05-01T15:19:55Z</dcterms:modified>
</cp:coreProperties>
</file>