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(nieco) z oliwy do namaszczania i (nieco) z krwi, która była na ołtarzu, i spryskał Aarona, jego szaty, a z nim jego synów i szaty jego synów. Tak wyświęcił Aarona, jego* szaty, a z nim jego synów i szaty 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jego szaty;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2024-05-01T19:05:39Z</dcterms:modified>
</cp:coreProperties>
</file>