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 i do jego synów: Ugotujcie to mięso u wejścia do namiotu spotkania i tam je zjedzcie wraz z chlebem, który jest w koszu ofiary wyświęcenia, jak przykazałem, mówiąc: Aaron i jego synowie będą je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2024-05-01T17:13:28Z</dcterms:modified>
</cp:coreProperties>
</file>