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9"/>
        <w:gridCol w:w="2280"/>
        <w:gridCol w:w="4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pozostałość z mięsa i z chleba spalicie w 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2024-05-01T19:10:59Z</dcterms:modified>
</cp:coreProperties>
</file>