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3"/>
        <w:gridCol w:w="56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uczynił tak, jak mu przykazał JAHWE, i zgromadzenie zebrało się* u wejścia do namiotu spotkania.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uczynił tak, jak mu polecił JAHWE, a u wejścia do namiotu spotkania zgromadziła się cała wspólnota.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zrobił tak, jak mu JAHWE rozkazał; i zgromadził się cały lud przy wejściu do Namiotu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Mojżesz, jako mu rozkazał Pan; i zebrał się wszystek lud do drzwi namiotu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Mojżesz, jako JAHWE rozkazał. I zgromadziwszy wszytek lud przede drzwi przybytku,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uczynił tak, jak mu Pan nakazał, i społeczność zgromadziła się przed wejściem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uczynił tak, jak mu rozkazał Pan; i zgromadził się zbór u wejścia do Namiotu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uczynił tak, jak polecił mu JAHWE i społeczność zebrała się u wejścia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uczynił tak, jak mu JAHWE polecił, a cała społeczność zgromadziła się przed wejściem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zrobił tak, jak mu nakazał Jahwe, i zebrał [całą] społeczność u wejścia do Namiotu Zjednoczenia.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zrobił [dokładnie] tak, jak Bóg mu nakazał, a społeczność zgromadziła się u wejścia Namiotu Wyznaczonych Czasów.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зробив Мойсей так, як заповів йому Господь, і зібрав збір при дверях шатра свідчення.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Mojżesz uczynił tak, jak mu rozkazał WIEKUISTY. Zatem cały zbór zgromadził się u wejścia do Przybytku Zboru.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Mojżesz uczynił tak, jak mu nakazał JAHWE, i zgromadzenie zebrało się u wejścia do namiotu spotkania.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i zebrał, ἐξεκκλησίασεν.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2024-05-01T15:15:46Z</dcterms:modified>
</cp:coreProperties>
</file>