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JAHWE, i zgromadzenie zebrało się*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zebrał, ἐξεκκλησίασεν.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2024-05-01T18:30:43Z</dcterms:modified>
</cp:coreProperties>
</file>