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na nim napierśnik i włożył do* napierśnika urim i tummim.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2024-05-01T19:07:45Z</dcterms:modified>
</cp:coreProperties>
</file>