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na zawoju, z przedniej strony, umieścił* złoty kwiat, diadem poświęcenia** –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umieścił, </w:t>
      </w:r>
      <w:r>
        <w:rPr>
          <w:rtl/>
        </w:rPr>
        <w:t>וַּיָׂשֶם</w:t>
      </w:r>
      <w:r>
        <w:rPr>
          <w:rtl w:val="0"/>
        </w:rPr>
        <w:t xml:space="preserve"> ; wg PS: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złoty kwiat, diadem poświęcenia, </w:t>
      </w:r>
      <w:r>
        <w:rPr>
          <w:rtl/>
        </w:rPr>
        <w:t>הַּזָהָב נֵזֶר הַּקֹדֶׁש אֵת צִיץ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2024-05-01T13:42:28Z</dcterms:modified>
</cp:coreProperties>
</file>