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całopalną, a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całopalenia; i podali mu synowie Aaronowi krew, którą pokropił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ofiarę całopalenia; i podali mu synowie jego krew jej, którą wylał wkoło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[żertwę] ofiary całopalnej. Synowie Aarona podali mu krew, i 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całopalną, a 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zabił ofiarę całopalną, a 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zwierzę na ofiarę całopalną. Synowie Aarona podali mu krew, którą pokropił wokół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na całopalenie. Synowie Aarona podali mu krew; pokropił nią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zarżnął oddanie wstępujące [ola], a 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цілопалення.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ofiarę całopalenia, a synowie Ahrona podali mu krew, więc pokropił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 i synowie Aarona podali mu krew, a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2024-04-28T06:50:43Z</dcterms:modified>
</cp:coreProperties>
</file>