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1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i dopełnił jej 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całopalną. Uczynił to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też ofiarę całopalną i uczynił z nią 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ofiarę całopalenia, i uczynił jej według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całopalenie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całopalną i postąpił z nią 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i dopełnił jej zgodnie z 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i postąpił z nią zgodnie z 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jak to przewiduje przepis.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ofiarował całopalenie, składając je zgodnie z 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oddanie wstępujące [ola] i złożył je według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цілопалення, і зробив з ним як належиться.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też całopalenie i puścił je 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całopalenie i postąpił z nim według ustalonego sposobu postępowania.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2024-04-27T14:59:15Z</dcterms:modified>
</cp:coreProperties>
</file>