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dopełnił jej 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2024-04-27T14:12:06Z</dcterms:modified>
</cp:coreProperties>
</file>