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podniósł swoje ręce* w stronę** ludu i pobłogosławił go,*** po czym zstąpił, mając (już) ofiarę za grzech i ofiarę całopalną, i ofiarę pokoju dokonaną.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ręce, wg ketiw </w:t>
      </w:r>
      <w:r>
        <w:rPr>
          <w:rtl/>
        </w:rPr>
        <w:t>יָדָיו</w:t>
      </w:r>
      <w:r>
        <w:rPr>
          <w:rtl w:val="0"/>
        </w:rPr>
        <w:t xml:space="preserve"> ; rękę, wg qere </w:t>
      </w:r>
      <w:r>
        <w:rPr>
          <w:rtl/>
        </w:rPr>
        <w:t>יָדֹו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stronę, </w:t>
      </w:r>
      <w:r>
        <w:rPr>
          <w:rtl/>
        </w:rPr>
        <w:t>אֶל</w:t>
      </w:r>
      <w:r>
        <w:rPr>
          <w:rtl w:val="0"/>
        </w:rPr>
        <w:t xml:space="preserve"> ; wg PS: </w:t>
      </w:r>
      <w:r>
        <w:rPr>
          <w:rtl/>
        </w:rPr>
        <w:t>על</w:t>
      </w:r>
      <w:r>
        <w:rPr>
          <w:rtl w:val="0"/>
        </w:rPr>
        <w:t xml:space="preserve"> , pod. G: ἐπὶ τὸν λαὸν.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6:22-26&lt;/x&gt;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2024-04-28T10:31:34Z</dcterms:modified>
</cp:coreProperties>
</file>