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Mojżesz z Aaronem weszli do namiotu spotkania. Kiedy stamtąd wyszli i błogosławili lud, całemu ludowi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Zgromadzenia, potem wyszli i pobłogosławili lud. I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i Aaron do namiotu zgromadzenia, a wszedłszy błogosławili ludowi; i okazała się chwała Pańska wszystkiemu ludowi;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Mojżesz i Aaron do przybytku świadectwa i zasię wyszedszy błogosławili ludowi. I ukazała się chwała PANSKA 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potem wyszli stamtąd i pobłogosławili lud. Wtedy 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Zgromadzenia, a potem wyszli i błogosławili lud, a 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a gdy wyszli, pobłogosławili lud. Wtedy ukazała się całemu ludowi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Spotkania, a gdy wyszli, błogosławili lud, a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Mojżesz wraz z Aaronem weszli do Namiotu Zjednoczenia, a potem wyszli i pobłogosławili lud. Wtedy to Chwała Jahwe objawiła się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weszli do Namiotu Wyznaczonych Czasów, [gdzie Mosze uczył Aharona, jak składać oddanie z kadzidła], wyszli i pobłogosławili lud, i całemu ludowi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до шатра свідчення, і вийшовши поблагословили ввесь нарід. І господня слава зявилася всьому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wraz z Ahronem wszedł do Przybytku Zboru; potem wyszli oraz pobłogosławili ludowi. Zaś całemu ludowi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i Aaron weszli do namiotu spotkania, a wyszedłszy, pobłogosławili lud. Wtedy całemu ludowi ukazała się chwała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2024-04-28T17:15:44Z</dcterms:modified>
</cp:coreProperties>
</file>