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synom* Izraela poleć: Weźcie sobie kozła z kóz na ofiarę za grzech, a cielca i baranka,** (oba) jednoroczne, bez skazy, na ofiarę całopalną,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poleć: Weźcie sobie kozła na ofiarę za grzech, cielca i baranka, oba jednoroczne,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Weźcie kozła z kóz na ofiarę za grzech oraz cielca i barana, jednoroczne i bez skazy,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zaś Izraelskich rzeczesz, mówiąc: Weźmijcie kozła z kóz na ofiarę za grzech, i cielca, i barana, roczniaki zupełne, zdrowe,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mówić będziesz: Weźmicie kozła za grzech i cielca, i baranka, roczne a bez makuły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tak powiedz: Weźcie kozła na ofiarę przebłagalną, cielca rocznego i baranka rocznego, obydwa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izraelskich powiedz tak: Weźcie kozła na ofiarę za grzech, a cielca i jagnię jednoroczne, oba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powiesz Izraelitom: Weźcie kozła na ofiarę przebłagalną za grzech oraz jednorocznego cielca i baranka,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powiedz: «Weźcie koźlę na ofiarę przebłagalną, a na całopalenie rocznego cielca i baranka - wszystkie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zaś tak powiesz: Weźcie młodego kozła na ofiarę przebłagalną oraz cielę i baranka - oba jednoroczne i bez skazy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przemów w następujący sposób: Weźcie kozła na oddanie za grzech [chatat] oraz cielę i owcę, pierwszoroczne, doskonałe [bez skazy],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ізраїльській старшині скажи, мовлячи: Візьміть козла з кіз одного за гріх і теля і однолітне ягня без вади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Israela powiedz tak: Weźmiecie sobie na ofiarę zagrzeszną kozła, cielca i jagnię zdrowe roczniaki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synów Izraela powiesz, mówiąc: ʼWeźcie kozła stanowiącego dar ofiarny za grzech oraz cielę i baranka, każde roczne, zdrowe – na całopalenie,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starszym, </w:t>
      </w:r>
      <w:r>
        <w:rPr>
          <w:rtl/>
        </w:rPr>
        <w:t>זִקְנֵי</w:t>
      </w:r>
      <w:r>
        <w:rPr>
          <w:rtl w:val="0"/>
        </w:rPr>
        <w:t xml:space="preserve"> ; wg G: a starszyźnie Izraela powiedz, καὶ τῇ γερουσίᾳ Ισραηλ λάλησον.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jagnię,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2024-04-27T15:44:05Z</dcterms:modified>
</cp:coreProperties>
</file>