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przed namiot spotkania to, co przykazał Mojżesz, przybyli całym zgromadzeniem i stanęli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to, co Mojżesz rozkazał, przed Namiot Zgromadzenia. A cały lud zbliżył się i stanął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przynieśli, co rozkazał Mojżesz, przed namiot zgromadzenia; a przystąpiwszy wszystek lud,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wszytko, co rozkazał Mojżesz, do drzwi przybytku, gdzie gdy wszytek lud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Spotkania. Potem cała społeczność przybliżyła się i stanęła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to, co Mojżesz nakazał, przed Namiot Zgromadzenia. Potem przystąpił cały zbór i stanęli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przed Namiot Spotkania to, co im nakazał Mojżesz. 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Spotkania, a 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przed Namiot Zjednoczenia to wszystko, co Mojżesz nakazał. Potem całe zgromadzenie zbliżyło się i stanęło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Przynieśli, co nakazał Mosze, do wejścia Namiotu Wyznaczonych Czasów i cała społeczność przybliżyła się w oddaniu, i stanęli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взяли, так як заповів Мойсей, перед шатром свідчення. І прийшов ввесь збір, і стали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przynieśli przed Przybytek Zboru to, co rozkazał Mojżesz, i podszedł cały zbór oraz stanął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przed namiot spotkania to, co nakazał Mojżesz. Wówczas całe zgromadzenie podeszło i stanęło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2024-04-28T15:36:15Z</dcterms:modified>
</cp:coreProperties>
</file>