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5"/>
        <w:gridCol w:w="6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cię ukształtowałem w łonie,* poznałem cię, i zanim wyszedłeś z łona, poświęciłem cię, na proroka dla narodów wyznaczyłem cię.**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G; wg MT: w brzuchu, </w:t>
      </w:r>
      <w:r>
        <w:rPr>
          <w:rtl/>
        </w:rPr>
        <w:t>בַּבֶטֶן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18:19&lt;/x&gt;; &lt;x&gt;290 49:1&lt;/x&gt;; &lt;x&gt;370 3:2&lt;/x&gt;; 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2024-04-24T20:53:38Z</dcterms:modified>
</cp:coreProperties>
</file>