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JAHWE — odpowiedziałem — ja nie potrafię przemawiać, jestem jeszcze za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nie umiem mówić, bo jestem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 panujący Panie! Oto nie umiem mówić, bom jest dziecięciem.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oto nie umiem mówić, bom ja jest dziecina.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Panie Boże, przecież nie umiem mówić, bo jestem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Ach, Wszechmocny Panie! Oto ja nie umiem mówić, bo jestem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Panie, Boże, nie umiem przemawiać, ponieważ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Ach, JAHWE mój, Boże, nie umiem przemawiać, gdyż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- Ach, Panie mój, Jahwe, oto nie umiem przemawiać, gdyż jestem [zbyt]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Oto jestem niezdolny do mówienia, bo jestem jeszcze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”Ach, Wszechwładny Panie, Jehowo! Oto właściwie nie umiem mówić, bo jestem tylko 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2024-04-24T22:01:57Z</dcterms:modified>
</cp:coreProperties>
</file>