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mnie, JAHWE, lecz według słusznej (miary),* nie w swoim gniewie, abyś mnie nie zniweczył!**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mnie, JAHWE, lecz według słusznej miary, nie czyń tego w gniewie, abyś mnie nie zniweczył!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mnie, JAHWE, ale według słusznej miary, nie w swym gniewie, abyś mnie nie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 mię, Panie! ale łaskawie, nie w gniewie swym, byś mię snać wniwecz nie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 mię, JAHWE, wszakże w sądzie, a nie w zapalczywości twojej, abyś mię snadź wniwecz nie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 mnie, Panie, lecz według słusznej miary, nie według swego gniewu, byś mnie zbyt nie umniejszył.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mnie, Panie, ale według sprawiedliwej miary, nie w swoim gniewie, abyś mnie nie zniweczył!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mnie, JAHWE, ale według słuszności, nie w swoim gniewe, abym nie został umniejszony.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nas, JAHWE, lecz według słusznej miary, a nie według Twego gniewu, abyś nas zbytnio nie upokorzył.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 nas, Jahwe, lecz ze sprawiedliwym umiarem, nie w swoim gniewie, by nie zmalała nasza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Напоуми нас, Господи, але в суді і не в гніві, щоб Ти нас не зробив нечисленними.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karć mnie WIEKUISTY, ale sprawiedliwie nie w Twoim gniewie, byś mnie nie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Koryguj mnie, JAHWE, ale zgodnie z sądem; nie w swym gniewie, żebyś mnie nie unicestwił.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6:2&lt;/x&gt;; &lt;x&gt;230 38:2&lt;/x&gt;; &lt;x&gt;570 1:29&lt;/x&gt;; &lt;x&gt;660 1:2&lt;/x&gt;; &lt;x&gt;650 12:8&lt;/x&gt;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2024-04-29T04:44:49Z</dcterms:modified>
</cp:coreProperties>
</file>