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JAHWE, Bóg Izraela: Przeklęty* człowiek, który nie słucha słów tego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26:14-39&lt;/x&gt;; &lt;x&gt;50 27:26&lt;/x&gt;; 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2024-05-04T04:32:03Z</dcterms:modified>
</cp:coreProperties>
</file>