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tak że przedstawiam Ci moją sprawę. Owszem, chciałbym pomówić z Tobą o sprawiedliwości: Dlaczego bezbożnym wiedzie się na ich drodze (i) łatwo żyć postępującym wiarołomnie?*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&lt;x&gt;220 21:7&lt;/x&gt;; &lt;x&gt;230 73:1-12&lt;/x&gt;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2024-04-28T06:36:10Z</dcterms:modified>
</cp:coreProperties>
</file>