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wszystkie nagie wzniesienia pustyni ściągnęli pustoszyciele, gdyż miecz JAHWE pożera od jednego krańca tej ziemi po kraniec ziemi – żadne ciało nie ma spokoju.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2024-04-27T23:49:36Z</dcterms:modified>
</cp:coreProperties>
</file>