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(nic) nie zyskali. I wstydzić się będą swoich plonów z powodu żaru gniewu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ciernie. Wysilali się, ale nic nie zyskali. Wstydzić się będą swych plonów z powodu żaru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ale będą zbierać ciernie; natrudzili się, ale nic nie osiągną. Zawstydzą się ze swoich plonów z powodu zapalczywego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Nasieją pszenicy, ale ciernie żąć będą; frasować się będą, ale nic nie sprawią, i wstydzić się będą za urodzaje swoje dla gniewu popędliwości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 pszenicę, ale cierznie żęli, wzięli dziedzictwo, a nie pomoże im. Zawstydzicie się urodzajów waszych dla gniewu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zebrali ciernie: natrudzili się bezużytecznie. Wstydzić się muszą swych zbiorów z powodu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bez pożytku. I będą się wstydzić swoich plonów z powodu żarliwego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zebrali ciernie, wysilali się – nic nie osiągnęli. Wstydźcie się waszych zbiorów z powodu płonącego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a zebrali ciernie, natrudzili się, lecz nie odnieśli korzyści. Powstydzą się swoich zbiorów z powodu płomienia gniewu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sprzątnęli ciernie, znojnie pracowali, lecz nie mieli pożytku, i powstydzą się swych zbiorów z powodu płomiennego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Сійте пшеницю і жніть тернину. Їхні часті не будуть їм на користь. Завстидайтеся від вашої хвалькуватості, від погорди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Rozsiewali pszenicę, a zbierali ciernie – wysilali się bez pożytku; jesteście pohańbieni z powodu waszych plonów, wskutek płonącego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pszenicę, lecz zżęli ciernie. Spracowali się; będą bez pożytku. I zostaną zawstydzeni waszymi plonami z powodu płonącego gniewu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28:38&lt;/x&gt;; &lt;x&gt;400 6:15&lt;/x&gt;;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2024-04-28T00:50:44Z</dcterms:modified>
</cp:coreProperties>
</file>